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3ABE3EF" w:rsidR="009815C7" w:rsidRPr="007B0071" w:rsidRDefault="00221652" w:rsidP="00373F3E">
      <w:pPr>
        <w:spacing w:after="0" w:line="240" w:lineRule="auto"/>
        <w:jc w:val="center"/>
        <w:rPr>
          <w:rFonts w:ascii="Sylfaen" w:hAnsi="Sylfaen" w:cs="Sylfaen"/>
          <w:b/>
          <w:lang w:val="ka-GE"/>
        </w:rPr>
      </w:pPr>
      <w:r w:rsidRPr="00221652">
        <w:rPr>
          <w:rFonts w:ascii="Sylfaen" w:hAnsi="Sylfaen" w:cs="Sylfaen"/>
          <w:b/>
          <w:lang w:val="ka-GE"/>
        </w:rPr>
        <w:t>ჯანელიძის ქუჩა #33</w:t>
      </w:r>
      <w:r>
        <w:rPr>
          <w:rFonts w:ascii="Sylfaen" w:hAnsi="Sylfaen" w:cs="Sylfaen"/>
          <w:b/>
          <w:lang w:val="ka-GE"/>
        </w:rPr>
        <w:t xml:space="preserve">-ში წყალარინების კამერის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09C68B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43579" w:rsidRPr="00743579">
        <w:rPr>
          <w:rFonts w:ascii="Sylfaen" w:hAnsi="Sylfaen" w:cs="Sylfaen"/>
          <w:lang w:val="ka-GE"/>
        </w:rPr>
        <w:t>ჯანელიძის ქუჩა #33</w:t>
      </w:r>
      <w:r w:rsidR="00743579">
        <w:rPr>
          <w:rFonts w:ascii="Sylfaen" w:hAnsi="Sylfaen" w:cs="Sylfaen"/>
          <w:lang w:val="ka-GE"/>
        </w:rPr>
        <w:t xml:space="preserve">-ში წყალარინების კამერის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30AA2B8" w:rsidR="00DB5C8D" w:rsidRPr="006005A1" w:rsidRDefault="005E0672" w:rsidP="00696A50">
      <w:pPr>
        <w:spacing w:after="0" w:line="240" w:lineRule="auto"/>
        <w:jc w:val="both"/>
        <w:rPr>
          <w:rFonts w:ascii="Sylfaen" w:hAnsi="Sylfaen" w:cs="Sylfaen"/>
          <w:lang w:val="ka-GE"/>
        </w:rPr>
      </w:pPr>
      <w:r w:rsidRPr="005E0672">
        <w:rPr>
          <w:rFonts w:ascii="Sylfaen" w:hAnsi="Sylfaen" w:cs="Sylfaen"/>
          <w:lang w:val="ka-GE"/>
        </w:rPr>
        <w:t>ჯანელიძის ქუჩა #33</w:t>
      </w:r>
      <w:r>
        <w:rPr>
          <w:rFonts w:ascii="Sylfaen" w:hAnsi="Sylfaen" w:cs="Sylfaen"/>
          <w:lang w:val="ka-GE"/>
        </w:rPr>
        <w:t xml:space="preserve">-ში წყალარინების კამერის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B6FDE0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76C30">
        <w:rPr>
          <w:rFonts w:ascii="Sylfaen" w:hAnsi="Sylfaen"/>
          <w:lang w:val="ka-GE"/>
        </w:rPr>
        <w:t xml:space="preserve">ისანი-სამგორის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D3FBA5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9023F3">
        <w:rPr>
          <w:rFonts w:ascii="Sylfaen" w:hAnsi="Sylfaen" w:cs="Sylfaen"/>
          <w:b/>
          <w:sz w:val="20"/>
          <w:szCs w:val="20"/>
          <w:lang w:val="ka-GE"/>
        </w:rPr>
        <w:t>6 ივლისი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01A9" w14:textId="77777777" w:rsidR="00383361" w:rsidRDefault="00383361" w:rsidP="007902EA">
      <w:pPr>
        <w:spacing w:after="0" w:line="240" w:lineRule="auto"/>
      </w:pPr>
      <w:r>
        <w:separator/>
      </w:r>
    </w:p>
  </w:endnote>
  <w:endnote w:type="continuationSeparator" w:id="0">
    <w:p w14:paraId="29AC8AC3" w14:textId="77777777" w:rsidR="00383361" w:rsidRDefault="0038336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DAC8D9A" w:rsidR="004A3BD8" w:rsidRDefault="004A3BD8">
        <w:pPr>
          <w:pStyle w:val="Footer"/>
          <w:jc w:val="right"/>
        </w:pPr>
        <w:r>
          <w:fldChar w:fldCharType="begin"/>
        </w:r>
        <w:r>
          <w:instrText xml:space="preserve"> PAGE   \* MERGEFORMAT </w:instrText>
        </w:r>
        <w:r>
          <w:fldChar w:fldCharType="separate"/>
        </w:r>
        <w:r w:rsidR="0038336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26B2C" w14:textId="77777777" w:rsidR="00383361" w:rsidRDefault="00383361" w:rsidP="007902EA">
      <w:pPr>
        <w:spacing w:after="0" w:line="240" w:lineRule="auto"/>
      </w:pPr>
      <w:r>
        <w:separator/>
      </w:r>
    </w:p>
  </w:footnote>
  <w:footnote w:type="continuationSeparator" w:id="0">
    <w:p w14:paraId="690459FC" w14:textId="77777777" w:rsidR="00383361" w:rsidRDefault="0038336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38A1D-F712-4B47-A6F9-D0057A39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266</cp:revision>
  <cp:lastPrinted>2015-07-27T06:36:00Z</cp:lastPrinted>
  <dcterms:created xsi:type="dcterms:W3CDTF">2017-02-28T15:04:00Z</dcterms:created>
  <dcterms:modified xsi:type="dcterms:W3CDTF">2022-06-29T12:50:00Z</dcterms:modified>
</cp:coreProperties>
</file>